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B" w:rsidRDefault="002B66BF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6674B" w:rsidRPr="00C6674B" w:rsidRDefault="00C6674B" w:rsidP="00C66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4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   </w:t>
      </w:r>
    </w:p>
    <w:p w:rsidR="00C6674B" w:rsidRPr="00C6674B" w:rsidRDefault="00C6674B" w:rsidP="00C66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4B">
        <w:rPr>
          <w:rFonts w:ascii="Times New Roman" w:hAnsi="Times New Roman" w:cs="Times New Roman"/>
          <w:sz w:val="28"/>
          <w:szCs w:val="28"/>
        </w:rPr>
        <w:t>Дубровинская средняя общеобразовательная школа</w:t>
      </w:r>
    </w:p>
    <w:p w:rsidR="00C6674B" w:rsidRPr="00C6674B" w:rsidRDefault="00C6674B" w:rsidP="00C66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4B">
        <w:rPr>
          <w:rFonts w:ascii="Times New Roman" w:hAnsi="Times New Roman" w:cs="Times New Roman"/>
          <w:sz w:val="28"/>
          <w:szCs w:val="28"/>
        </w:rPr>
        <w:t>филиал Абаульская основная общеобразовательная школа</w:t>
      </w:r>
    </w:p>
    <w:tbl>
      <w:tblPr>
        <w:tblpPr w:leftFromText="180" w:rightFromText="180" w:vertAnchor="page" w:horzAnchor="margin" w:tblpY="3343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3466"/>
        <w:gridCol w:w="3615"/>
      </w:tblGrid>
      <w:tr w:rsidR="00C6674B" w:rsidRPr="00C6674B" w:rsidTr="00C6674B">
        <w:trPr>
          <w:trHeight w:val="16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74B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>на заседании экспертной группы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 xml:space="preserve">____________                    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>Протокол № ___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 xml:space="preserve"> </w:t>
            </w:r>
            <w:r w:rsidR="000666C5">
              <w:rPr>
                <w:rFonts w:ascii="Times New Roman" w:hAnsi="Times New Roman" w:cs="Times New Roman"/>
              </w:rPr>
              <w:t>от «__»___________2020</w:t>
            </w:r>
            <w:r w:rsidRPr="00C6674B">
              <w:rPr>
                <w:rFonts w:ascii="Times New Roman" w:hAnsi="Times New Roman" w:cs="Times New Roman"/>
              </w:rPr>
              <w:t>г.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74B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>Заместитель директора по УВР  Голубенко И.В.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 xml:space="preserve">___________                       </w:t>
            </w:r>
          </w:p>
          <w:p w:rsidR="00C6674B" w:rsidRPr="00C6674B" w:rsidRDefault="000666C5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«__»____________2020</w:t>
            </w:r>
            <w:r w:rsidR="00C6674B" w:rsidRPr="00C6674B">
              <w:rPr>
                <w:rFonts w:ascii="Times New Roman" w:hAnsi="Times New Roman" w:cs="Times New Roman"/>
              </w:rPr>
              <w:t>г.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74B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>Приказ МАОУ Дубровинская СОШ</w:t>
            </w:r>
            <w:bookmarkStart w:id="0" w:name="_GoBack"/>
            <w:bookmarkEnd w:id="0"/>
          </w:p>
          <w:p w:rsidR="00C6674B" w:rsidRPr="00C6674B" w:rsidRDefault="000666C5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___________2020</w:t>
            </w:r>
            <w:r w:rsidR="00C6674B" w:rsidRPr="00C6674B">
              <w:rPr>
                <w:rFonts w:ascii="Times New Roman" w:hAnsi="Times New Roman" w:cs="Times New Roman"/>
              </w:rPr>
              <w:t>г.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6674B">
              <w:rPr>
                <w:rFonts w:ascii="Times New Roman" w:hAnsi="Times New Roman" w:cs="Times New Roman"/>
              </w:rPr>
              <w:t>№ _________-ОД</w:t>
            </w:r>
          </w:p>
          <w:p w:rsidR="00C6674B" w:rsidRPr="00C6674B" w:rsidRDefault="00C6674B" w:rsidP="00C6674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rPr>
          <w:rFonts w:ascii="Times New Roman" w:hAnsi="Times New Roman" w:cs="Times New Roman"/>
        </w:rPr>
      </w:pP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74B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74B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алгебре</w:t>
      </w: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74B">
        <w:rPr>
          <w:rFonts w:ascii="Times New Roman" w:hAnsi="Times New Roman" w:cs="Times New Roman"/>
          <w:b/>
          <w:sz w:val="36"/>
          <w:szCs w:val="36"/>
        </w:rPr>
        <w:t>класс 7</w:t>
      </w: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6674B">
        <w:rPr>
          <w:rFonts w:ascii="Times New Roman" w:hAnsi="Times New Roman" w:cs="Times New Roman"/>
          <w:b/>
          <w:sz w:val="32"/>
          <w:szCs w:val="32"/>
        </w:rPr>
        <w:t>учителя Нигматуллиной Фаусии Шайхитдиновны</w:t>
      </w: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74B">
        <w:rPr>
          <w:rFonts w:ascii="Times New Roman" w:hAnsi="Times New Roman" w:cs="Times New Roman"/>
          <w:b/>
          <w:sz w:val="28"/>
          <w:szCs w:val="28"/>
        </w:rPr>
        <w:t>на 20</w:t>
      </w:r>
      <w:r w:rsidR="0021199B">
        <w:rPr>
          <w:rFonts w:ascii="Times New Roman" w:hAnsi="Times New Roman" w:cs="Times New Roman"/>
          <w:b/>
          <w:sz w:val="28"/>
          <w:szCs w:val="28"/>
        </w:rPr>
        <w:t>20</w:t>
      </w:r>
      <w:r w:rsidRPr="00C6674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1199B">
        <w:rPr>
          <w:rFonts w:ascii="Times New Roman" w:hAnsi="Times New Roman" w:cs="Times New Roman"/>
          <w:b/>
          <w:sz w:val="28"/>
          <w:szCs w:val="28"/>
        </w:rPr>
        <w:t>1</w:t>
      </w:r>
      <w:r w:rsidRPr="00C6674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C6674B" w:rsidRPr="00C6674B" w:rsidRDefault="00C6674B" w:rsidP="00C6674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674B" w:rsidRPr="00C6674B" w:rsidRDefault="00C6674B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4B" w:rsidRPr="00C6674B" w:rsidRDefault="00C6674B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4B" w:rsidRPr="00C6674B" w:rsidRDefault="00C6674B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4B" w:rsidRPr="00C6674B" w:rsidRDefault="00C6674B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8B538A" w:rsidRDefault="00C6674B" w:rsidP="008B538A">
      <w:pPr>
        <w:spacing w:line="240" w:lineRule="auto"/>
        <w:ind w:right="170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1" w:name="page9"/>
      <w:bookmarkEnd w:id="1"/>
    </w:p>
    <w:p w:rsidR="002B66BF" w:rsidRPr="002B66BF" w:rsidRDefault="002B66BF" w:rsidP="002B66BF">
      <w:pPr>
        <w:tabs>
          <w:tab w:val="left" w:pos="750"/>
        </w:tabs>
        <w:spacing w:after="245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0E7C" w:rsidRPr="008B538A" w:rsidRDefault="0039285F" w:rsidP="008B538A">
      <w:pPr>
        <w:pStyle w:val="a4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53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500E7C" w:rsidRDefault="00500E7C" w:rsidP="00500E7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00E7C" w:rsidRPr="00500E7C" w:rsidRDefault="00500E7C" w:rsidP="00500E7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0E7C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B66BF" w:rsidRPr="00500E7C" w:rsidRDefault="002B66BF" w:rsidP="002B66BF">
      <w:pPr>
        <w:keepNext/>
        <w:autoSpaceDE w:val="0"/>
        <w:autoSpaceDN w:val="0"/>
        <w:adjustRightInd w:val="0"/>
        <w:spacing w:after="120" w:line="240" w:lineRule="auto"/>
        <w:ind w:right="708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24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обучающегося будут сформированы: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урокам математики;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в жизни чело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предложений и оценок учителей и одноклассников;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учебе;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на основе заданных критериев успешности учебной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математики   для   познания окружающего мира.</w:t>
      </w:r>
    </w:p>
    <w:p w:rsidR="00C67716" w:rsidRPr="002B66BF" w:rsidRDefault="00C67716" w:rsidP="00C67716">
      <w:pPr>
        <w:overflowPunct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</w:p>
    <w:p w:rsidR="00C67716" w:rsidRPr="002B66BF" w:rsidRDefault="00C67716" w:rsidP="00C677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C67716" w:rsidRPr="002B66BF" w:rsidRDefault="00C67716" w:rsidP="00C67716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C67716" w:rsidRPr="002B66BF" w:rsidRDefault="00C67716" w:rsidP="00C67716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C67716" w:rsidRPr="002B66BF" w:rsidRDefault="00C67716" w:rsidP="00C67716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изученными математическими формулами; </w:t>
      </w:r>
    </w:p>
    <w:p w:rsidR="00C67716" w:rsidRPr="002B66BF" w:rsidRDefault="00C67716" w:rsidP="00C67716">
      <w:pPr>
        <w:spacing w:after="0" w:line="240" w:lineRule="auto"/>
        <w:ind w:left="78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7716" w:rsidRPr="002B66BF" w:rsidRDefault="00C67716" w:rsidP="00C677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16" w:rsidRPr="002B66BF" w:rsidRDefault="00C67716" w:rsidP="00C677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67716" w:rsidRPr="002B66BF" w:rsidRDefault="00C67716" w:rsidP="00C67716">
      <w:pPr>
        <w:overflowPunct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716" w:rsidRPr="002B66BF" w:rsidRDefault="00C67716" w:rsidP="00C67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16" w:rsidRPr="00500E7C" w:rsidRDefault="00C67716" w:rsidP="00C6771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 понятийным аппаратом: иметь представление о числе, дроби, процентах, формировать представлений о статистических закономерностях в реальном мире и различных способах их изучения; </w:t>
      </w:r>
    </w:p>
    <w:p w:rsidR="00C67716" w:rsidRPr="002B66BF" w:rsidRDefault="00C67716" w:rsidP="00C67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16" w:rsidRDefault="00C67716" w:rsidP="00C67716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перебора всех возможных вариантов</w:t>
      </w:r>
    </w:p>
    <w:p w:rsidR="00C67716" w:rsidRPr="002B66BF" w:rsidRDefault="00C67716" w:rsidP="00C67716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24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выделенные учителем   ориентиры   действия в учебном материале;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  деятельности.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дедуктивные рассуждения.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свои действия в коллективной работе;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0666C5" w:rsidRPr="000666C5" w:rsidRDefault="000666C5" w:rsidP="000666C5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C5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0666C5" w:rsidRPr="002B66BF" w:rsidRDefault="000666C5" w:rsidP="00066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  <w:u w:val="single"/>
        </w:rPr>
        <w:t>В курсе алгебры</w:t>
      </w:r>
      <w:r w:rsidRPr="002B66BF">
        <w:rPr>
          <w:rFonts w:ascii="Times New Roman" w:hAnsi="Times New Roman" w:cs="Times New Roman"/>
          <w:sz w:val="24"/>
          <w:szCs w:val="24"/>
        </w:rPr>
        <w:t>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 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666C5" w:rsidRPr="002B66BF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666C5" w:rsidRPr="008B538A" w:rsidRDefault="000666C5" w:rsidP="0006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</w:t>
      </w:r>
      <w:r>
        <w:rPr>
          <w:rFonts w:ascii="Times New Roman" w:hAnsi="Times New Roman" w:cs="Times New Roman"/>
          <w:sz w:val="24"/>
          <w:szCs w:val="24"/>
        </w:rPr>
        <w:t xml:space="preserve"> основы вероятностного мышления.</w:t>
      </w:r>
    </w:p>
    <w:p w:rsidR="000666C5" w:rsidRPr="002B66BF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0666C5" w:rsidRPr="002B66BF" w:rsidRDefault="000666C5" w:rsidP="000666C5">
      <w:pPr>
        <w:keepNext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Без базовой математической подготовки невозможна постановка образования современного человека.</w:t>
      </w:r>
    </w:p>
    <w:p w:rsidR="000666C5" w:rsidRPr="002B66BF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 школе математика служит 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опорным предметом для изучения смежных дисциплин.</w:t>
      </w:r>
    </w:p>
    <w:p w:rsidR="000666C5" w:rsidRPr="002B66BF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послешкольной жизни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</w:p>
    <w:p w:rsidR="000666C5" w:rsidRPr="002B66BF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Для жизни в современном обществе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0666C5" w:rsidRPr="00100870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в математике</w:t>
      </w: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наряду с естественным нескольких математических языков 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дает возможность развивать у учащихся точную, экономную, информативную речь, умение отбирать на</w:t>
      </w: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>иболее подходящие языковые (в частности, символические и графические) средства.</w:t>
      </w:r>
    </w:p>
    <w:p w:rsidR="000666C5" w:rsidRPr="00100870" w:rsidRDefault="000666C5" w:rsidP="000666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Математическое образование </w:t>
      </w:r>
      <w:r w:rsidRPr="0010087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вносит свой вклад в формирование общей культуры человека.</w:t>
      </w: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0666C5" w:rsidRPr="00100870" w:rsidRDefault="000666C5" w:rsidP="000666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математики </w:t>
      </w:r>
      <w:r w:rsidRPr="0010087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способствует эстетическому воспитанию человека,</w:t>
      </w: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пониманию красоты и изящества математических рассуждений, восприятию геометрических форм, усвоению идеи симметрии.</w:t>
      </w:r>
    </w:p>
    <w:p w:rsidR="000666C5" w:rsidRPr="002B66BF" w:rsidRDefault="000666C5" w:rsidP="000666C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История развития математического знания </w:t>
      </w:r>
      <w:r w:rsidRPr="0010087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дает возможность пополнить запас историко-научных знаний школьников</w:t>
      </w:r>
      <w:r w:rsidRPr="00100870">
        <w:rPr>
          <w:rFonts w:ascii="Times New Roman" w:eastAsia="Calibri" w:hAnsi="Times New Roman" w:cs="Times New Roman"/>
          <w:sz w:val="24"/>
          <w:szCs w:val="24"/>
          <w:lang w:eastAsia="ru-RU"/>
        </w:rPr>
        <w:t>, сформировать у них представление о математике как части общечеловеческой культуры.</w:t>
      </w:r>
    </w:p>
    <w:p w:rsidR="00C6674B" w:rsidRDefault="00C6674B" w:rsidP="0050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6BF" w:rsidRPr="000666C5" w:rsidRDefault="000666C5" w:rsidP="0006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66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Тематическое планирование: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363"/>
        <w:gridCol w:w="1502"/>
      </w:tblGrid>
      <w:tr w:rsidR="00C67716" w:rsidTr="00C67716">
        <w:tc>
          <w:tcPr>
            <w:tcW w:w="817" w:type="dxa"/>
          </w:tcPr>
          <w:p w:rsidR="00C67716" w:rsidRDefault="00C67716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67716" w:rsidRPr="00100870" w:rsidRDefault="00C67716" w:rsidP="0010087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i/>
                <w:szCs w:val="24"/>
              </w:rPr>
              <w:t>. ВЫРАЖЕНИЯ, ТОЖДЕСТВА, УРАВНЕНИЯ.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23ч</w:t>
            </w:r>
          </w:p>
        </w:tc>
      </w:tr>
      <w:tr w:rsidR="00C67716" w:rsidTr="00C67716">
        <w:tc>
          <w:tcPr>
            <w:tcW w:w="817" w:type="dxa"/>
          </w:tcPr>
          <w:p w:rsidR="00C67716" w:rsidRDefault="00C67716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67716" w:rsidRPr="00100870" w:rsidRDefault="00C67716" w:rsidP="0010087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i/>
                <w:szCs w:val="24"/>
              </w:rPr>
              <w:t>ФУНКЦИИ -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C67716" w:rsidTr="00C67716">
        <w:tc>
          <w:tcPr>
            <w:tcW w:w="817" w:type="dxa"/>
          </w:tcPr>
          <w:p w:rsidR="00C67716" w:rsidRDefault="00C67716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67716" w:rsidRPr="00100870" w:rsidRDefault="00C67716" w:rsidP="0010087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i/>
                <w:szCs w:val="24"/>
              </w:rPr>
              <w:t>СТЕПЕНЬ С НАТУРАЛЬНЫМ ПОКАЗАТЕЛЕМ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C67716" w:rsidTr="00C67716">
        <w:tc>
          <w:tcPr>
            <w:tcW w:w="817" w:type="dxa"/>
          </w:tcPr>
          <w:p w:rsidR="00C67716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67716" w:rsidRPr="00100870" w:rsidRDefault="00C67716" w:rsidP="0010087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szCs w:val="24"/>
              </w:rPr>
              <w:t>.МНОГОЧЛЕНЫ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C67716" w:rsidTr="00C67716">
        <w:tc>
          <w:tcPr>
            <w:tcW w:w="817" w:type="dxa"/>
          </w:tcPr>
          <w:p w:rsidR="00C67716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67716" w:rsidRPr="00100870" w:rsidRDefault="00100870" w:rsidP="0010087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i/>
                <w:szCs w:val="24"/>
              </w:rPr>
              <w:t>ФОРМУЛЫ СОКРАЩЕННОГО УМНОЖЕНИЯ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19ч</w:t>
            </w:r>
          </w:p>
        </w:tc>
      </w:tr>
      <w:tr w:rsidR="00C67716" w:rsidTr="00C67716">
        <w:tc>
          <w:tcPr>
            <w:tcW w:w="817" w:type="dxa"/>
          </w:tcPr>
          <w:p w:rsidR="00C67716" w:rsidRDefault="00100870" w:rsidP="002B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67716" w:rsidRPr="00100870" w:rsidRDefault="00100870" w:rsidP="00100870">
            <w:r w:rsidRPr="00100870">
              <w:t>.СИСТЕМЫ ЛИНЕЙНЫХ УРАВНЕНИЙ</w:t>
            </w:r>
          </w:p>
        </w:tc>
        <w:tc>
          <w:tcPr>
            <w:tcW w:w="1502" w:type="dxa"/>
          </w:tcPr>
          <w:p w:rsidR="00C67716" w:rsidRPr="00100870" w:rsidRDefault="00100870" w:rsidP="002B6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</w:tr>
    </w:tbl>
    <w:p w:rsidR="002B66BF" w:rsidRPr="002B66BF" w:rsidRDefault="002B66BF" w:rsidP="002B66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0A" w:rsidRDefault="0076350A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6350A" w:rsidSect="0093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6D" w:rsidRDefault="00E1396D" w:rsidP="00A94CE7">
      <w:pPr>
        <w:spacing w:after="0" w:line="240" w:lineRule="auto"/>
      </w:pPr>
      <w:r>
        <w:separator/>
      </w:r>
    </w:p>
  </w:endnote>
  <w:endnote w:type="continuationSeparator" w:id="1">
    <w:p w:rsidR="00E1396D" w:rsidRDefault="00E1396D" w:rsidP="00A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6D" w:rsidRDefault="00E1396D" w:rsidP="00A94CE7">
      <w:pPr>
        <w:spacing w:after="0" w:line="240" w:lineRule="auto"/>
      </w:pPr>
      <w:r>
        <w:separator/>
      </w:r>
    </w:p>
  </w:footnote>
  <w:footnote w:type="continuationSeparator" w:id="1">
    <w:p w:rsidR="00E1396D" w:rsidRDefault="00E1396D" w:rsidP="00A9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E5D"/>
    <w:multiLevelType w:val="hybridMultilevel"/>
    <w:tmpl w:val="A9C21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E87"/>
    <w:multiLevelType w:val="hybridMultilevel"/>
    <w:tmpl w:val="87681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A4107"/>
    <w:multiLevelType w:val="hybridMultilevel"/>
    <w:tmpl w:val="C50E594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44336FE"/>
    <w:multiLevelType w:val="hybridMultilevel"/>
    <w:tmpl w:val="F40A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310DF"/>
    <w:multiLevelType w:val="hybridMultilevel"/>
    <w:tmpl w:val="3BDE0D9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D32FB2"/>
    <w:multiLevelType w:val="hybridMultilevel"/>
    <w:tmpl w:val="0F9AC9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6DE20D1"/>
    <w:multiLevelType w:val="hybridMultilevel"/>
    <w:tmpl w:val="57F60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053E"/>
    <w:multiLevelType w:val="hybridMultilevel"/>
    <w:tmpl w:val="A0127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502DA"/>
    <w:multiLevelType w:val="hybridMultilevel"/>
    <w:tmpl w:val="3998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A95823"/>
    <w:multiLevelType w:val="hybridMultilevel"/>
    <w:tmpl w:val="248EAD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51919"/>
    <w:multiLevelType w:val="hybridMultilevel"/>
    <w:tmpl w:val="2E12EE4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0DB29EF"/>
    <w:multiLevelType w:val="hybridMultilevel"/>
    <w:tmpl w:val="D1E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952FD"/>
    <w:multiLevelType w:val="hybridMultilevel"/>
    <w:tmpl w:val="D1DC77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F149A0"/>
    <w:multiLevelType w:val="hybridMultilevel"/>
    <w:tmpl w:val="50BEE4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7BB5AF9"/>
    <w:multiLevelType w:val="hybridMultilevel"/>
    <w:tmpl w:val="090A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A67D2"/>
    <w:multiLevelType w:val="hybridMultilevel"/>
    <w:tmpl w:val="5596B348"/>
    <w:lvl w:ilvl="0" w:tplc="19C615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85F83"/>
    <w:multiLevelType w:val="hybridMultilevel"/>
    <w:tmpl w:val="D7D247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FEB18CE"/>
    <w:multiLevelType w:val="hybridMultilevel"/>
    <w:tmpl w:val="A3047F3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1890225"/>
    <w:multiLevelType w:val="hybridMultilevel"/>
    <w:tmpl w:val="75629BC2"/>
    <w:lvl w:ilvl="0" w:tplc="186C4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B151A"/>
    <w:multiLevelType w:val="hybridMultilevel"/>
    <w:tmpl w:val="8518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71CC8"/>
    <w:multiLevelType w:val="hybridMultilevel"/>
    <w:tmpl w:val="B0ECCF0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7050A49"/>
    <w:multiLevelType w:val="hybridMultilevel"/>
    <w:tmpl w:val="3A867390"/>
    <w:lvl w:ilvl="0" w:tplc="FB28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3E2214"/>
    <w:multiLevelType w:val="hybridMultilevel"/>
    <w:tmpl w:val="2026B2C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A6C04F4"/>
    <w:multiLevelType w:val="hybridMultilevel"/>
    <w:tmpl w:val="EFE8450C"/>
    <w:lvl w:ilvl="0" w:tplc="6A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B54019"/>
    <w:multiLevelType w:val="hybridMultilevel"/>
    <w:tmpl w:val="010452A4"/>
    <w:lvl w:ilvl="0" w:tplc="2F30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5522B9E"/>
    <w:multiLevelType w:val="hybridMultilevel"/>
    <w:tmpl w:val="F6280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07529"/>
    <w:multiLevelType w:val="hybridMultilevel"/>
    <w:tmpl w:val="8B98B5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1149"/>
    <w:multiLevelType w:val="hybridMultilevel"/>
    <w:tmpl w:val="BC78DD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5097FC3"/>
    <w:multiLevelType w:val="hybridMultilevel"/>
    <w:tmpl w:val="6D3C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92193"/>
    <w:multiLevelType w:val="hybridMultilevel"/>
    <w:tmpl w:val="8CA4DFC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5FD6693"/>
    <w:multiLevelType w:val="hybridMultilevel"/>
    <w:tmpl w:val="B632369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7C70613"/>
    <w:multiLevelType w:val="hybridMultilevel"/>
    <w:tmpl w:val="6B3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131AF"/>
    <w:multiLevelType w:val="hybridMultilevel"/>
    <w:tmpl w:val="A91AF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0F0ECE"/>
    <w:multiLevelType w:val="hybridMultilevel"/>
    <w:tmpl w:val="EE7006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1D2636"/>
    <w:multiLevelType w:val="hybridMultilevel"/>
    <w:tmpl w:val="263AD11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EAF66F2"/>
    <w:multiLevelType w:val="hybridMultilevel"/>
    <w:tmpl w:val="48C643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0"/>
  </w:num>
  <w:num w:numId="5">
    <w:abstractNumId w:val="35"/>
  </w:num>
  <w:num w:numId="6">
    <w:abstractNumId w:val="33"/>
  </w:num>
  <w:num w:numId="7">
    <w:abstractNumId w:val="24"/>
  </w:num>
  <w:num w:numId="8">
    <w:abstractNumId w:val="36"/>
  </w:num>
  <w:num w:numId="9">
    <w:abstractNumId w:val="26"/>
  </w:num>
  <w:num w:numId="10">
    <w:abstractNumId w:val="12"/>
  </w:num>
  <w:num w:numId="11">
    <w:abstractNumId w:val="14"/>
  </w:num>
  <w:num w:numId="12">
    <w:abstractNumId w:val="20"/>
  </w:num>
  <w:num w:numId="13">
    <w:abstractNumId w:val="5"/>
  </w:num>
  <w:num w:numId="14">
    <w:abstractNumId w:val="31"/>
  </w:num>
  <w:num w:numId="15">
    <w:abstractNumId w:val="9"/>
  </w:num>
  <w:num w:numId="16">
    <w:abstractNumId w:val="38"/>
  </w:num>
  <w:num w:numId="17">
    <w:abstractNumId w:val="41"/>
  </w:num>
  <w:num w:numId="18">
    <w:abstractNumId w:val="37"/>
  </w:num>
  <w:num w:numId="19">
    <w:abstractNumId w:val="2"/>
  </w:num>
  <w:num w:numId="20">
    <w:abstractNumId w:val="0"/>
  </w:num>
  <w:num w:numId="21">
    <w:abstractNumId w:val="21"/>
  </w:num>
  <w:num w:numId="22">
    <w:abstractNumId w:val="1"/>
  </w:num>
  <w:num w:numId="23">
    <w:abstractNumId w:val="17"/>
  </w:num>
  <w:num w:numId="24">
    <w:abstractNumId w:val="18"/>
  </w:num>
  <w:num w:numId="25">
    <w:abstractNumId w:val="39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 w:numId="30">
    <w:abstractNumId w:val="15"/>
  </w:num>
  <w:num w:numId="31">
    <w:abstractNumId w:val="11"/>
  </w:num>
  <w:num w:numId="32">
    <w:abstractNumId w:val="10"/>
  </w:num>
  <w:num w:numId="33">
    <w:abstractNumId w:val="13"/>
  </w:num>
  <w:num w:numId="34">
    <w:abstractNumId w:val="29"/>
  </w:num>
  <w:num w:numId="35">
    <w:abstractNumId w:val="8"/>
  </w:num>
  <w:num w:numId="36">
    <w:abstractNumId w:val="30"/>
  </w:num>
  <w:num w:numId="37">
    <w:abstractNumId w:val="4"/>
  </w:num>
  <w:num w:numId="38">
    <w:abstractNumId w:val="7"/>
  </w:num>
  <w:num w:numId="39">
    <w:abstractNumId w:val="16"/>
  </w:num>
  <w:num w:numId="40">
    <w:abstractNumId w:val="34"/>
  </w:num>
  <w:num w:numId="41">
    <w:abstractNumId w:val="2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B7"/>
    <w:rsid w:val="000578D6"/>
    <w:rsid w:val="000666C5"/>
    <w:rsid w:val="00100870"/>
    <w:rsid w:val="00141A77"/>
    <w:rsid w:val="001943A4"/>
    <w:rsid w:val="001F25DB"/>
    <w:rsid w:val="0021199B"/>
    <w:rsid w:val="00212135"/>
    <w:rsid w:val="00227773"/>
    <w:rsid w:val="0029038E"/>
    <w:rsid w:val="002B66BF"/>
    <w:rsid w:val="002C6774"/>
    <w:rsid w:val="002D6BFE"/>
    <w:rsid w:val="003138AD"/>
    <w:rsid w:val="00327AB0"/>
    <w:rsid w:val="0038545F"/>
    <w:rsid w:val="0039285F"/>
    <w:rsid w:val="003E478C"/>
    <w:rsid w:val="004040EC"/>
    <w:rsid w:val="00485785"/>
    <w:rsid w:val="004C00CD"/>
    <w:rsid w:val="004C376C"/>
    <w:rsid w:val="00500E7C"/>
    <w:rsid w:val="0053594B"/>
    <w:rsid w:val="005569BA"/>
    <w:rsid w:val="005819F5"/>
    <w:rsid w:val="005D0C1B"/>
    <w:rsid w:val="005F2D34"/>
    <w:rsid w:val="006D55F2"/>
    <w:rsid w:val="006E6562"/>
    <w:rsid w:val="0070561B"/>
    <w:rsid w:val="00746FD2"/>
    <w:rsid w:val="0076350A"/>
    <w:rsid w:val="007A1667"/>
    <w:rsid w:val="007D3817"/>
    <w:rsid w:val="00864975"/>
    <w:rsid w:val="008B538A"/>
    <w:rsid w:val="00922EF7"/>
    <w:rsid w:val="00937C00"/>
    <w:rsid w:val="009819F2"/>
    <w:rsid w:val="009D05A8"/>
    <w:rsid w:val="009F48B0"/>
    <w:rsid w:val="00A75B27"/>
    <w:rsid w:val="00A94CE7"/>
    <w:rsid w:val="00AF66B7"/>
    <w:rsid w:val="00B36738"/>
    <w:rsid w:val="00C44E6A"/>
    <w:rsid w:val="00C56B6E"/>
    <w:rsid w:val="00C61F33"/>
    <w:rsid w:val="00C6674B"/>
    <w:rsid w:val="00C67716"/>
    <w:rsid w:val="00CA3E4A"/>
    <w:rsid w:val="00CC4DAF"/>
    <w:rsid w:val="00D0441C"/>
    <w:rsid w:val="00D319B1"/>
    <w:rsid w:val="00D41E15"/>
    <w:rsid w:val="00D46941"/>
    <w:rsid w:val="00DE7412"/>
    <w:rsid w:val="00E07221"/>
    <w:rsid w:val="00E07C8B"/>
    <w:rsid w:val="00E11270"/>
    <w:rsid w:val="00E1396D"/>
    <w:rsid w:val="00E25D82"/>
    <w:rsid w:val="00E51BD7"/>
    <w:rsid w:val="00EA77DE"/>
    <w:rsid w:val="00F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B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B6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6BF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6B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F"/>
    <w:rPr>
      <w:rFonts w:ascii="Segoe UI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B66BF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66BF"/>
    <w:rPr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66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66BF"/>
    <w:rPr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66BF"/>
  </w:style>
  <w:style w:type="character" w:styleId="ab">
    <w:name w:val="Strong"/>
    <w:basedOn w:val="a0"/>
    <w:uiPriority w:val="22"/>
    <w:qFormat/>
    <w:rsid w:val="002B66BF"/>
    <w:rPr>
      <w:b/>
      <w:bCs/>
    </w:rPr>
  </w:style>
  <w:style w:type="paragraph" w:customStyle="1" w:styleId="c12">
    <w:name w:val="c12"/>
    <w:basedOn w:val="a"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66BF"/>
  </w:style>
  <w:style w:type="paragraph" w:styleId="ac">
    <w:name w:val="Normal (Web)"/>
    <w:basedOn w:val="a"/>
    <w:uiPriority w:val="99"/>
    <w:unhideWhenUsed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B66BF"/>
    <w:rPr>
      <w:rFonts w:ascii="Times New Roman" w:hAnsi="Times New Roman" w:cs="Times New Roman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B66BF"/>
  </w:style>
  <w:style w:type="paragraph" w:styleId="ad">
    <w:name w:val="No Spacing"/>
    <w:aliases w:val="основа"/>
    <w:link w:val="ae"/>
    <w:uiPriority w:val="1"/>
    <w:qFormat/>
    <w:rsid w:val="002B66BF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aliases w:val="основа Знак"/>
    <w:link w:val="ad"/>
    <w:uiPriority w:val="1"/>
    <w:rsid w:val="002B66BF"/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B66BF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B66BF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B66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B66BF"/>
  </w:style>
  <w:style w:type="table" w:styleId="af3">
    <w:name w:val="Table Elegant"/>
    <w:basedOn w:val="a1"/>
    <w:rsid w:val="002B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Subtle Emphasis"/>
    <w:basedOn w:val="a0"/>
    <w:uiPriority w:val="19"/>
    <w:qFormat/>
    <w:rsid w:val="009D05A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B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B6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 w:eastAsia="ru-RU"/>
    </w:rPr>
  </w:style>
  <w:style w:type="paragraph" w:styleId="a4">
    <w:name w:val="List Paragraph"/>
    <w:basedOn w:val="a"/>
    <w:uiPriority w:val="34"/>
    <w:qFormat/>
    <w:rsid w:val="002B66BF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6B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F"/>
    <w:rPr>
      <w:rFonts w:ascii="Segoe UI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B66BF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66BF"/>
    <w:rPr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66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66BF"/>
    <w:rPr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66BF"/>
  </w:style>
  <w:style w:type="character" w:styleId="ab">
    <w:name w:val="Strong"/>
    <w:basedOn w:val="a0"/>
    <w:uiPriority w:val="22"/>
    <w:qFormat/>
    <w:rsid w:val="002B66BF"/>
    <w:rPr>
      <w:b/>
      <w:bCs/>
    </w:rPr>
  </w:style>
  <w:style w:type="paragraph" w:customStyle="1" w:styleId="c12">
    <w:name w:val="c12"/>
    <w:basedOn w:val="a"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66BF"/>
  </w:style>
  <w:style w:type="paragraph" w:styleId="ac">
    <w:name w:val="Normal (Web)"/>
    <w:basedOn w:val="a"/>
    <w:uiPriority w:val="99"/>
    <w:unhideWhenUsed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B66BF"/>
    <w:rPr>
      <w:rFonts w:ascii="Times New Roman" w:hAnsi="Times New Roman" w:cs="Times New Roman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B66BF"/>
  </w:style>
  <w:style w:type="paragraph" w:styleId="ad">
    <w:name w:val="No Spacing"/>
    <w:aliases w:val="основа"/>
    <w:link w:val="ae"/>
    <w:uiPriority w:val="1"/>
    <w:qFormat/>
    <w:rsid w:val="002B66BF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aliases w:val="основа Знак"/>
    <w:link w:val="ad"/>
    <w:uiPriority w:val="1"/>
    <w:rsid w:val="002B66BF"/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B66BF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B66BF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B66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B66BF"/>
  </w:style>
  <w:style w:type="table" w:styleId="af3">
    <w:name w:val="Table Elegant"/>
    <w:basedOn w:val="a1"/>
    <w:rsid w:val="002B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0E17-4094-43BC-931E-7DA58649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МАОУ Абаульская ООШ</cp:lastModifiedBy>
  <cp:revision>19</cp:revision>
  <cp:lastPrinted>2020-01-22T10:38:00Z</cp:lastPrinted>
  <dcterms:created xsi:type="dcterms:W3CDTF">2019-01-28T02:00:00Z</dcterms:created>
  <dcterms:modified xsi:type="dcterms:W3CDTF">2020-09-14T05:23:00Z</dcterms:modified>
</cp:coreProperties>
</file>